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18810586231006053170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18810586231006053170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563973 от 15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18810586231006053170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0412365400725007132420102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4">
    <w:name w:val="cat-UserDefined grp-2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